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84" w:rsidRDefault="0060731E" w:rsidP="0060731E">
      <w:pPr>
        <w:pStyle w:val="a3"/>
        <w:shd w:val="clear" w:color="auto" w:fill="FFFFFF"/>
        <w:spacing w:before="0" w:beforeAutospacing="0" w:after="150" w:afterAutospacing="0"/>
        <w:ind w:left="4253"/>
        <w:rPr>
          <w:rFonts w:ascii="HelveticaNeueCyr-Roman" w:hAnsi="HelveticaNeueCyr-Roman"/>
          <w:b/>
          <w:color w:val="3A3A3A"/>
        </w:rPr>
      </w:pPr>
      <w:r w:rsidRPr="0060731E">
        <w:rPr>
          <w:rFonts w:ascii="HelveticaNeueCyr-Roman" w:hAnsi="HelveticaNeueCyr-Roman"/>
          <w:b/>
          <w:color w:val="3A3A3A"/>
        </w:rPr>
        <w:t>В Першотравенський міський суд Дніпропетровської області</w:t>
      </w:r>
    </w:p>
    <w:p w:rsidR="00CE77EA" w:rsidRPr="0060731E" w:rsidRDefault="00CE77EA" w:rsidP="0060731E">
      <w:pPr>
        <w:pStyle w:val="a3"/>
        <w:shd w:val="clear" w:color="auto" w:fill="FFFFFF"/>
        <w:spacing w:before="0" w:beforeAutospacing="0" w:after="150" w:afterAutospacing="0"/>
        <w:ind w:left="4253"/>
        <w:rPr>
          <w:rFonts w:ascii="HelveticaNeueCyr-Roman" w:hAnsi="HelveticaNeueCyr-Roman"/>
          <w:b/>
          <w:color w:val="3A3A3A"/>
        </w:rPr>
      </w:pPr>
      <w:r>
        <w:rPr>
          <w:rFonts w:ascii="HelveticaNeueCyr-Roman" w:hAnsi="HelveticaNeueCyr-Roman"/>
          <w:b/>
          <w:color w:val="3A3A3A"/>
        </w:rPr>
        <w:t>Судді (ПІП)</w:t>
      </w:r>
    </w:p>
    <w:p w:rsidR="0060731E" w:rsidRDefault="0060731E" w:rsidP="0060731E">
      <w:pPr>
        <w:pStyle w:val="a3"/>
        <w:shd w:val="clear" w:color="auto" w:fill="FFFFFF"/>
        <w:spacing w:before="0" w:beforeAutospacing="0" w:after="0" w:afterAutospacing="0"/>
        <w:ind w:left="4253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 xml:space="preserve">ПІП </w:t>
      </w:r>
      <w:r w:rsidR="00356A75">
        <w:rPr>
          <w:rFonts w:ascii="HelveticaNeueCyr-Roman" w:hAnsi="HelveticaNeueCyr-Roman"/>
          <w:color w:val="3A3A3A"/>
        </w:rPr>
        <w:t>(від кого)</w:t>
      </w:r>
    </w:p>
    <w:p w:rsidR="0060731E" w:rsidRDefault="0060731E" w:rsidP="0060731E">
      <w:pPr>
        <w:pStyle w:val="a3"/>
        <w:shd w:val="clear" w:color="auto" w:fill="FFFFFF"/>
        <w:spacing w:before="0" w:beforeAutospacing="0" w:after="0" w:afterAutospacing="0"/>
        <w:ind w:left="4253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 w:hint="eastAsia"/>
          <w:color w:val="3A3A3A"/>
        </w:rPr>
        <w:t>М</w:t>
      </w:r>
      <w:r>
        <w:rPr>
          <w:rFonts w:ascii="HelveticaNeueCyr-Roman" w:hAnsi="HelveticaNeueCyr-Roman"/>
          <w:color w:val="3A3A3A"/>
        </w:rPr>
        <w:t>ісце проживання, номер телефону</w:t>
      </w:r>
    </w:p>
    <w:p w:rsidR="0060731E" w:rsidRDefault="0060731E" w:rsidP="0060731E">
      <w:pPr>
        <w:pStyle w:val="a3"/>
        <w:shd w:val="clear" w:color="auto" w:fill="FFFFFF"/>
        <w:spacing w:before="0" w:beforeAutospacing="0" w:after="0" w:afterAutospacing="0"/>
        <w:ind w:left="4253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№ судової справи</w:t>
      </w:r>
    </w:p>
    <w:p w:rsidR="0060731E" w:rsidRDefault="0060731E" w:rsidP="0060731E">
      <w:pPr>
        <w:pStyle w:val="a3"/>
        <w:shd w:val="clear" w:color="auto" w:fill="FFFFFF"/>
        <w:spacing w:before="0" w:beforeAutospacing="0" w:after="0" w:afterAutospacing="0"/>
        <w:ind w:left="4253"/>
        <w:rPr>
          <w:rFonts w:ascii="HelveticaNeueCyr-Roman" w:hAnsi="HelveticaNeueCyr-Roman"/>
          <w:color w:val="3A3A3A"/>
        </w:rPr>
      </w:pPr>
    </w:p>
    <w:p w:rsidR="0060731E" w:rsidRDefault="0060731E" w:rsidP="0060731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ЗАЯВА</w:t>
      </w:r>
    </w:p>
    <w:p w:rsidR="0060731E" w:rsidRDefault="00CE77EA" w:rsidP="0060731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Я, ПІП</w:t>
      </w:r>
      <w:r w:rsidR="00356A75">
        <w:rPr>
          <w:rFonts w:ascii="HelveticaNeueCyr-Roman" w:hAnsi="HelveticaNeueCyr-Roman"/>
          <w:color w:val="3A3A3A"/>
        </w:rPr>
        <w:t>______________, не можу з</w:t>
      </w:r>
      <w:r w:rsidR="00356A75">
        <w:rPr>
          <w:rFonts w:ascii="HelveticaNeueCyr-Roman" w:hAnsi="HelveticaNeueCyr-Roman" w:hint="eastAsia"/>
          <w:color w:val="3A3A3A"/>
        </w:rPr>
        <w:t>’</w:t>
      </w:r>
      <w:r w:rsidR="00356A75">
        <w:rPr>
          <w:rFonts w:ascii="HelveticaNeueCyr-Roman" w:hAnsi="HelveticaNeueCyr-Roman"/>
          <w:color w:val="3A3A3A"/>
        </w:rPr>
        <w:t>явитися в с</w:t>
      </w:r>
      <w:r w:rsidR="0060731E">
        <w:rPr>
          <w:rFonts w:ascii="HelveticaNeueCyr-Roman" w:hAnsi="HelveticaNeueCyr-Roman"/>
          <w:color w:val="3A3A3A"/>
        </w:rPr>
        <w:t>удове засідання призначене на</w:t>
      </w:r>
      <w:r w:rsidR="00356A75">
        <w:rPr>
          <w:rFonts w:ascii="HelveticaNeueCyr-Roman" w:hAnsi="HelveticaNeueCyr-Roman"/>
          <w:color w:val="3A3A3A"/>
        </w:rPr>
        <w:t xml:space="preserve"> </w:t>
      </w:r>
      <w:r w:rsidR="00356A75" w:rsidRPr="00356A75">
        <w:rPr>
          <w:rFonts w:ascii="HelveticaNeueCyr-Roman" w:hAnsi="HelveticaNeueCyr-Roman"/>
          <w:color w:val="3A3A3A"/>
          <w:u w:val="single"/>
        </w:rPr>
        <w:t>(дата, час)</w:t>
      </w:r>
      <w:r w:rsidR="00356A75">
        <w:rPr>
          <w:rFonts w:ascii="HelveticaNeueCyr-Roman" w:hAnsi="HelveticaNeueCyr-Roman"/>
          <w:color w:val="3A3A3A"/>
        </w:rPr>
        <w:t xml:space="preserve"> по справі за позовом (заявою) _________________</w:t>
      </w:r>
      <w:r w:rsidR="0060731E">
        <w:rPr>
          <w:rFonts w:ascii="HelveticaNeueCyr-Roman" w:hAnsi="HelveticaNeueCyr-Roman"/>
          <w:color w:val="3A3A3A"/>
        </w:rPr>
        <w:t xml:space="preserve"> в зв</w:t>
      </w:r>
      <w:r w:rsidR="0060731E">
        <w:rPr>
          <w:rFonts w:ascii="HelveticaNeueCyr-Roman" w:hAnsi="HelveticaNeueCyr-Roman" w:hint="eastAsia"/>
          <w:color w:val="3A3A3A"/>
        </w:rPr>
        <w:t>’</w:t>
      </w:r>
      <w:r w:rsidR="0060731E">
        <w:rPr>
          <w:rFonts w:ascii="HelveticaNeueCyr-Roman" w:hAnsi="HelveticaNeueCyr-Roman"/>
          <w:color w:val="3A3A3A"/>
        </w:rPr>
        <w:t>язку ( з причин)________________.</w:t>
      </w:r>
    </w:p>
    <w:p w:rsidR="001033B0" w:rsidRDefault="001033B0" w:rsidP="0060731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Прошу розглянути справу у мою відсутність, позовні вимоги підтримую (або заперечую проти задоволення позовних вимог).</w:t>
      </w:r>
    </w:p>
    <w:p w:rsidR="00CE77EA" w:rsidRDefault="00CE77EA" w:rsidP="0060731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NeueCyr-Roman" w:hAnsi="HelveticaNeueCyr-Roman"/>
          <w:color w:val="3A3A3A"/>
        </w:rPr>
      </w:pPr>
    </w:p>
    <w:p w:rsidR="0060731E" w:rsidRDefault="0060731E" w:rsidP="0060731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NeueCyr-Roman" w:hAnsi="HelveticaNeueCyr-Roman"/>
          <w:color w:val="3A3A3A"/>
        </w:rPr>
      </w:pPr>
    </w:p>
    <w:p w:rsidR="0060731E" w:rsidRDefault="0060731E" w:rsidP="0060731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 xml:space="preserve">   </w:t>
      </w:r>
      <w:r>
        <w:rPr>
          <w:rFonts w:ascii="HelveticaNeueCyr-Roman" w:hAnsi="HelveticaNeueCyr-Roman" w:hint="eastAsia"/>
          <w:color w:val="3A3A3A"/>
        </w:rPr>
        <w:t>Д</w:t>
      </w:r>
      <w:r>
        <w:rPr>
          <w:rFonts w:ascii="HelveticaNeueCyr-Roman" w:hAnsi="HelveticaNeueCyr-Roman"/>
          <w:color w:val="3A3A3A"/>
        </w:rPr>
        <w:t>ата                                                        підпис                                                            ПІП</w:t>
      </w:r>
    </w:p>
    <w:p w:rsidR="0060731E" w:rsidRDefault="0060731E" w:rsidP="0060731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NeueCyr-Roman" w:hAnsi="HelveticaNeueCyr-Roman"/>
          <w:color w:val="3A3A3A"/>
        </w:rPr>
      </w:pPr>
    </w:p>
    <w:sectPr w:rsidR="0060731E" w:rsidSect="008E3677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E71A5"/>
    <w:multiLevelType w:val="multilevel"/>
    <w:tmpl w:val="0D8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856ED2"/>
    <w:multiLevelType w:val="multilevel"/>
    <w:tmpl w:val="7B364E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0A11"/>
    <w:rsid w:val="000C531B"/>
    <w:rsid w:val="000F3DC5"/>
    <w:rsid w:val="001033B0"/>
    <w:rsid w:val="001541F7"/>
    <w:rsid w:val="0018009B"/>
    <w:rsid w:val="002061F0"/>
    <w:rsid w:val="00313AE7"/>
    <w:rsid w:val="00356A75"/>
    <w:rsid w:val="003C0069"/>
    <w:rsid w:val="005F08AD"/>
    <w:rsid w:val="0060731E"/>
    <w:rsid w:val="0063516D"/>
    <w:rsid w:val="00655B8B"/>
    <w:rsid w:val="00795625"/>
    <w:rsid w:val="007A6E27"/>
    <w:rsid w:val="007D5497"/>
    <w:rsid w:val="0081066C"/>
    <w:rsid w:val="00821C6B"/>
    <w:rsid w:val="008877EA"/>
    <w:rsid w:val="008C01E8"/>
    <w:rsid w:val="008E3677"/>
    <w:rsid w:val="009345FC"/>
    <w:rsid w:val="00950F3E"/>
    <w:rsid w:val="009F4584"/>
    <w:rsid w:val="00A5048F"/>
    <w:rsid w:val="00BB13C7"/>
    <w:rsid w:val="00C70A11"/>
    <w:rsid w:val="00C9181F"/>
    <w:rsid w:val="00CB5A20"/>
    <w:rsid w:val="00CE77EA"/>
    <w:rsid w:val="00CF75A8"/>
    <w:rsid w:val="00CF7709"/>
    <w:rsid w:val="00E65DB2"/>
    <w:rsid w:val="00EA1057"/>
    <w:rsid w:val="00FB1216"/>
    <w:rsid w:val="00FC285C"/>
    <w:rsid w:val="00FC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1B"/>
  </w:style>
  <w:style w:type="paragraph" w:styleId="1">
    <w:name w:val="heading 1"/>
    <w:basedOn w:val="a"/>
    <w:link w:val="10"/>
    <w:uiPriority w:val="9"/>
    <w:qFormat/>
    <w:rsid w:val="00C70A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A1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C7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70A11"/>
    <w:rPr>
      <w:b/>
      <w:bCs/>
    </w:rPr>
  </w:style>
  <w:style w:type="character" w:styleId="a5">
    <w:name w:val="Hyperlink"/>
    <w:basedOn w:val="a0"/>
    <w:uiPriority w:val="99"/>
    <w:semiHidden/>
    <w:unhideWhenUsed/>
    <w:rsid w:val="00C70A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200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2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2022-03-09T08:38:00Z</cp:lastPrinted>
  <dcterms:created xsi:type="dcterms:W3CDTF">2023-05-11T13:36:00Z</dcterms:created>
  <dcterms:modified xsi:type="dcterms:W3CDTF">2023-05-12T07:33:00Z</dcterms:modified>
</cp:coreProperties>
</file>